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9"/>
        <w:gridCol w:w="1129"/>
        <w:gridCol w:w="1885"/>
        <w:gridCol w:w="2327"/>
      </w:tblGrid>
      <w:tr w:rsidR="000310FE" w:rsidRPr="000C212F" w:rsidTr="00FA1CAB">
        <w:trPr>
          <w:trHeight w:hRule="exact" w:val="1985"/>
        </w:trPr>
        <w:tc>
          <w:tcPr>
            <w:tcW w:w="9840" w:type="dxa"/>
            <w:gridSpan w:val="4"/>
            <w:vAlign w:val="center"/>
          </w:tcPr>
          <w:p w:rsidR="000310FE" w:rsidRPr="000C212F" w:rsidRDefault="000310FE" w:rsidP="000F0322">
            <w:pPr>
              <w:jc w:val="right"/>
              <w:rPr>
                <w:color w:val="999999"/>
                <w:sz w:val="40"/>
                <w:szCs w:val="40"/>
              </w:rPr>
            </w:pPr>
          </w:p>
        </w:tc>
      </w:tr>
      <w:tr w:rsidR="00316B57" w:rsidRPr="000C212F" w:rsidTr="00FA1CAB">
        <w:trPr>
          <w:cantSplit/>
          <w:trHeight w:hRule="exact" w:val="240"/>
        </w:trPr>
        <w:tc>
          <w:tcPr>
            <w:tcW w:w="4499" w:type="dxa"/>
            <w:tcBorders>
              <w:bottom w:val="dotted" w:sz="4" w:space="0" w:color="auto"/>
            </w:tcBorders>
            <w:vAlign w:val="bottom"/>
          </w:tcPr>
          <w:p w:rsidR="00316B57" w:rsidRPr="000C212F" w:rsidRDefault="00316B57" w:rsidP="00E4543B">
            <w:pPr>
              <w:pStyle w:val="berschrift3"/>
              <w:rPr>
                <w:rFonts w:ascii="Arial" w:hAnsi="Arial" w:cs="Arial"/>
                <w:u w:val="none"/>
              </w:rPr>
            </w:pPr>
          </w:p>
        </w:tc>
        <w:tc>
          <w:tcPr>
            <w:tcW w:w="5341" w:type="dxa"/>
            <w:gridSpan w:val="3"/>
            <w:vAlign w:val="bottom"/>
          </w:tcPr>
          <w:p w:rsidR="00316B57" w:rsidRPr="000C212F" w:rsidRDefault="00316B57" w:rsidP="00E4543B">
            <w:pPr>
              <w:spacing w:after="20"/>
              <w:rPr>
                <w:sz w:val="16"/>
              </w:rPr>
            </w:pPr>
          </w:p>
        </w:tc>
      </w:tr>
      <w:tr w:rsidR="0020634B" w:rsidRPr="000C212F" w:rsidTr="00FA1CAB">
        <w:trPr>
          <w:cantSplit/>
          <w:trHeight w:hRule="exact" w:val="720"/>
        </w:trPr>
        <w:tc>
          <w:tcPr>
            <w:tcW w:w="4499" w:type="dxa"/>
            <w:tcBorders>
              <w:top w:val="dotted" w:sz="4" w:space="0" w:color="auto"/>
            </w:tcBorders>
            <w:vAlign w:val="bottom"/>
          </w:tcPr>
          <w:p w:rsidR="003241E1" w:rsidRPr="003241E1" w:rsidRDefault="003241E1" w:rsidP="00E4543B">
            <w:pPr>
              <w:spacing w:line="240" w:lineRule="exact"/>
              <w:rPr>
                <w:szCs w:val="24"/>
              </w:rPr>
            </w:pPr>
          </w:p>
        </w:tc>
        <w:tc>
          <w:tcPr>
            <w:tcW w:w="1129" w:type="dxa"/>
            <w:vMerge w:val="restart"/>
          </w:tcPr>
          <w:p w:rsidR="001F21F8" w:rsidRPr="000C212F" w:rsidRDefault="001F21F8" w:rsidP="00E4543B"/>
        </w:tc>
        <w:tc>
          <w:tcPr>
            <w:tcW w:w="1885" w:type="dxa"/>
            <w:vMerge w:val="restart"/>
          </w:tcPr>
          <w:p w:rsidR="00D13B4F" w:rsidRPr="000C212F" w:rsidRDefault="00D13B4F" w:rsidP="003241E1">
            <w:pPr>
              <w:ind w:left="-57"/>
              <w:rPr>
                <w:sz w:val="16"/>
                <w:szCs w:val="16"/>
              </w:rPr>
            </w:pPr>
            <w:r w:rsidRPr="000C212F">
              <w:rPr>
                <w:sz w:val="16"/>
              </w:rPr>
              <w:t xml:space="preserve">Ihr </w:t>
            </w:r>
            <w:r w:rsidRPr="000C212F">
              <w:rPr>
                <w:sz w:val="16"/>
                <w:szCs w:val="16"/>
              </w:rPr>
              <w:t>Zeichen:</w:t>
            </w:r>
            <w:r w:rsidR="00FA1CAB">
              <w:rPr>
                <w:sz w:val="16"/>
                <w:szCs w:val="16"/>
              </w:rPr>
              <w:t xml:space="preserve"> </w:t>
            </w:r>
          </w:p>
          <w:p w:rsidR="00D13B4F" w:rsidRPr="000C212F" w:rsidRDefault="00D13B4F" w:rsidP="003241E1">
            <w:pPr>
              <w:ind w:left="-57"/>
              <w:rPr>
                <w:sz w:val="16"/>
                <w:szCs w:val="16"/>
              </w:rPr>
            </w:pPr>
            <w:r w:rsidRPr="000C212F">
              <w:rPr>
                <w:sz w:val="16"/>
                <w:szCs w:val="16"/>
              </w:rPr>
              <w:t>Ihre Nachricht vom:</w:t>
            </w:r>
            <w:r w:rsidR="00FA1CAB">
              <w:rPr>
                <w:sz w:val="16"/>
                <w:szCs w:val="16"/>
              </w:rPr>
              <w:t xml:space="preserve"> </w:t>
            </w:r>
          </w:p>
          <w:p w:rsidR="00D13B4F" w:rsidRPr="000C212F" w:rsidRDefault="00D13B4F" w:rsidP="003241E1">
            <w:pPr>
              <w:ind w:left="-57"/>
              <w:rPr>
                <w:sz w:val="16"/>
                <w:szCs w:val="16"/>
              </w:rPr>
            </w:pPr>
            <w:r w:rsidRPr="000C212F">
              <w:rPr>
                <w:sz w:val="16"/>
                <w:szCs w:val="16"/>
              </w:rPr>
              <w:t>Unser Zeichen:</w:t>
            </w:r>
            <w:r w:rsidR="00FA1CAB">
              <w:rPr>
                <w:sz w:val="16"/>
                <w:szCs w:val="16"/>
              </w:rPr>
              <w:t xml:space="preserve"> </w:t>
            </w:r>
          </w:p>
          <w:p w:rsidR="00D13B4F" w:rsidRPr="000C212F" w:rsidRDefault="00D13B4F" w:rsidP="003241E1">
            <w:pPr>
              <w:ind w:left="-57"/>
              <w:rPr>
                <w:sz w:val="16"/>
                <w:szCs w:val="16"/>
              </w:rPr>
            </w:pPr>
            <w:r w:rsidRPr="000C212F">
              <w:rPr>
                <w:sz w:val="16"/>
                <w:szCs w:val="16"/>
              </w:rPr>
              <w:t>Unsere Nachricht vom:</w:t>
            </w:r>
            <w:r w:rsidR="00FA1CAB">
              <w:rPr>
                <w:sz w:val="16"/>
                <w:szCs w:val="16"/>
              </w:rPr>
              <w:t xml:space="preserve"> </w:t>
            </w:r>
          </w:p>
          <w:p w:rsidR="00D13B4F" w:rsidRPr="000C212F" w:rsidRDefault="00D13B4F" w:rsidP="003241E1">
            <w:pPr>
              <w:ind w:left="-57"/>
              <w:rPr>
                <w:sz w:val="16"/>
                <w:szCs w:val="16"/>
              </w:rPr>
            </w:pPr>
          </w:p>
          <w:p w:rsidR="00D13B4F" w:rsidRPr="000C212F" w:rsidRDefault="00D13B4F" w:rsidP="003241E1">
            <w:pPr>
              <w:ind w:left="-57"/>
              <w:rPr>
                <w:sz w:val="16"/>
                <w:szCs w:val="16"/>
              </w:rPr>
            </w:pPr>
            <w:r w:rsidRPr="000C212F">
              <w:rPr>
                <w:sz w:val="16"/>
                <w:szCs w:val="16"/>
              </w:rPr>
              <w:t>Name:</w:t>
            </w:r>
            <w:r w:rsidR="00FA1CAB">
              <w:rPr>
                <w:sz w:val="16"/>
                <w:szCs w:val="16"/>
              </w:rPr>
              <w:t xml:space="preserve"> </w:t>
            </w:r>
          </w:p>
          <w:p w:rsidR="00D13B4F" w:rsidRPr="000C212F" w:rsidRDefault="00D13B4F" w:rsidP="003241E1">
            <w:pPr>
              <w:ind w:left="-57"/>
              <w:rPr>
                <w:sz w:val="16"/>
                <w:szCs w:val="16"/>
              </w:rPr>
            </w:pPr>
            <w:r w:rsidRPr="000C212F">
              <w:rPr>
                <w:sz w:val="16"/>
                <w:szCs w:val="16"/>
              </w:rPr>
              <w:t>Telefon:</w:t>
            </w:r>
            <w:r w:rsidR="00FA1CAB">
              <w:rPr>
                <w:sz w:val="16"/>
                <w:szCs w:val="16"/>
              </w:rPr>
              <w:t xml:space="preserve"> </w:t>
            </w:r>
          </w:p>
          <w:p w:rsidR="00D13B4F" w:rsidRPr="000C212F" w:rsidRDefault="00D13B4F" w:rsidP="003241E1">
            <w:pPr>
              <w:ind w:left="-57"/>
              <w:rPr>
                <w:sz w:val="16"/>
                <w:szCs w:val="16"/>
              </w:rPr>
            </w:pPr>
            <w:r w:rsidRPr="000C212F">
              <w:rPr>
                <w:sz w:val="16"/>
                <w:szCs w:val="16"/>
              </w:rPr>
              <w:t>Telefax:</w:t>
            </w:r>
            <w:r w:rsidR="00FA1CAB">
              <w:rPr>
                <w:sz w:val="16"/>
                <w:szCs w:val="16"/>
              </w:rPr>
              <w:t xml:space="preserve"> </w:t>
            </w:r>
          </w:p>
          <w:p w:rsidR="00D13B4F" w:rsidRPr="000C212F" w:rsidRDefault="00D13B4F" w:rsidP="003241E1">
            <w:pPr>
              <w:ind w:left="-57"/>
              <w:rPr>
                <w:sz w:val="16"/>
                <w:szCs w:val="16"/>
              </w:rPr>
            </w:pPr>
            <w:r w:rsidRPr="000C212F">
              <w:rPr>
                <w:sz w:val="16"/>
                <w:szCs w:val="16"/>
              </w:rPr>
              <w:t>E-Mail:</w:t>
            </w:r>
            <w:r w:rsidR="00FA1CAB">
              <w:rPr>
                <w:sz w:val="16"/>
                <w:szCs w:val="16"/>
              </w:rPr>
              <w:t xml:space="preserve"> </w:t>
            </w:r>
          </w:p>
          <w:p w:rsidR="00D13B4F" w:rsidRPr="000C212F" w:rsidRDefault="00D13B4F" w:rsidP="003241E1">
            <w:pPr>
              <w:ind w:left="-57"/>
              <w:rPr>
                <w:sz w:val="16"/>
                <w:szCs w:val="16"/>
              </w:rPr>
            </w:pPr>
            <w:r w:rsidRPr="000C212F">
              <w:rPr>
                <w:sz w:val="16"/>
                <w:szCs w:val="16"/>
              </w:rPr>
              <w:t>Internet:</w:t>
            </w:r>
            <w:r w:rsidR="00FA1CAB">
              <w:rPr>
                <w:sz w:val="16"/>
                <w:szCs w:val="16"/>
              </w:rPr>
              <w:t xml:space="preserve"> </w:t>
            </w:r>
          </w:p>
          <w:p w:rsidR="00D13B4F" w:rsidRPr="000C212F" w:rsidRDefault="00D13B4F" w:rsidP="003241E1">
            <w:pPr>
              <w:ind w:left="-57"/>
              <w:rPr>
                <w:sz w:val="16"/>
                <w:szCs w:val="16"/>
              </w:rPr>
            </w:pPr>
          </w:p>
          <w:p w:rsidR="001F21F8" w:rsidRPr="000C212F" w:rsidRDefault="00D13B4F" w:rsidP="003241E1">
            <w:pPr>
              <w:spacing w:after="20"/>
              <w:ind w:left="-57"/>
              <w:rPr>
                <w:sz w:val="16"/>
              </w:rPr>
            </w:pPr>
            <w:r w:rsidRPr="000C212F">
              <w:rPr>
                <w:sz w:val="16"/>
                <w:szCs w:val="16"/>
              </w:rPr>
              <w:t>Datum:</w:t>
            </w:r>
            <w:r w:rsidR="00DF7298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27" w:type="dxa"/>
            <w:vMerge w:val="restart"/>
          </w:tcPr>
          <w:p w:rsidR="008D48E7" w:rsidRPr="000C212F" w:rsidRDefault="008D48E7" w:rsidP="00355395">
            <w:pPr>
              <w:rPr>
                <w:sz w:val="16"/>
              </w:rPr>
            </w:pPr>
          </w:p>
          <w:p w:rsidR="00355395" w:rsidRPr="000C212F" w:rsidRDefault="00355395" w:rsidP="00355395">
            <w:pPr>
              <w:rPr>
                <w:sz w:val="16"/>
              </w:rPr>
            </w:pPr>
          </w:p>
          <w:p w:rsidR="00A66B0C" w:rsidRPr="000C212F" w:rsidRDefault="00A66B0C" w:rsidP="00355395">
            <w:pPr>
              <w:rPr>
                <w:sz w:val="16"/>
              </w:rPr>
            </w:pPr>
          </w:p>
          <w:p w:rsidR="006174CC" w:rsidRPr="000C212F" w:rsidRDefault="006174CC" w:rsidP="00D13B4F">
            <w:pPr>
              <w:rPr>
                <w:sz w:val="16"/>
              </w:rPr>
            </w:pPr>
          </w:p>
          <w:p w:rsidR="001D6A11" w:rsidRPr="000C212F" w:rsidRDefault="001D6A11" w:rsidP="00D13B4F">
            <w:pPr>
              <w:rPr>
                <w:sz w:val="16"/>
              </w:rPr>
            </w:pPr>
          </w:p>
          <w:p w:rsidR="001D6A11" w:rsidRPr="000C212F" w:rsidRDefault="001D6A11" w:rsidP="00D13B4F">
            <w:pPr>
              <w:rPr>
                <w:sz w:val="16"/>
              </w:rPr>
            </w:pPr>
          </w:p>
          <w:p w:rsidR="001D6A11" w:rsidRPr="000C212F" w:rsidRDefault="001D6A11" w:rsidP="00D13B4F">
            <w:pPr>
              <w:rPr>
                <w:sz w:val="16"/>
              </w:rPr>
            </w:pPr>
          </w:p>
          <w:p w:rsidR="001D6A11" w:rsidRPr="000C212F" w:rsidRDefault="001D6A11" w:rsidP="00D13B4F">
            <w:pPr>
              <w:rPr>
                <w:sz w:val="16"/>
              </w:rPr>
            </w:pPr>
          </w:p>
          <w:p w:rsidR="001D6A11" w:rsidRPr="000C212F" w:rsidRDefault="001D6A11" w:rsidP="00D13B4F">
            <w:pPr>
              <w:rPr>
                <w:sz w:val="16"/>
              </w:rPr>
            </w:pPr>
          </w:p>
          <w:p w:rsidR="001D6A11" w:rsidRPr="000C212F" w:rsidRDefault="001D6A11" w:rsidP="00D13B4F">
            <w:pPr>
              <w:rPr>
                <w:sz w:val="16"/>
              </w:rPr>
            </w:pPr>
          </w:p>
          <w:p w:rsidR="001D6A11" w:rsidRPr="000C212F" w:rsidRDefault="001D6A11" w:rsidP="00D13B4F">
            <w:pPr>
              <w:rPr>
                <w:sz w:val="16"/>
              </w:rPr>
            </w:pPr>
          </w:p>
          <w:p w:rsidR="006174CC" w:rsidRDefault="006174CC" w:rsidP="00D13B4F">
            <w:pPr>
              <w:rPr>
                <w:sz w:val="16"/>
              </w:rPr>
            </w:pPr>
          </w:p>
          <w:p w:rsidR="00370AF6" w:rsidRPr="000C212F" w:rsidRDefault="00370AF6" w:rsidP="00D13B4F">
            <w:pPr>
              <w:rPr>
                <w:sz w:val="16"/>
              </w:rPr>
            </w:pPr>
          </w:p>
          <w:p w:rsidR="006174CC" w:rsidRPr="000C212F" w:rsidRDefault="006174CC" w:rsidP="00D13B4F">
            <w:pPr>
              <w:rPr>
                <w:sz w:val="16"/>
              </w:rPr>
            </w:pPr>
          </w:p>
        </w:tc>
      </w:tr>
      <w:tr w:rsidR="0020634B" w:rsidRPr="000C212F" w:rsidTr="00FA1CAB">
        <w:trPr>
          <w:cantSplit/>
          <w:trHeight w:hRule="exact" w:val="1548"/>
        </w:trPr>
        <w:tc>
          <w:tcPr>
            <w:tcW w:w="4499" w:type="dxa"/>
            <w:tcBorders>
              <w:bottom w:val="dotted" w:sz="4" w:space="0" w:color="auto"/>
            </w:tcBorders>
          </w:tcPr>
          <w:p w:rsidR="003241E1" w:rsidRPr="003241E1" w:rsidRDefault="003241E1" w:rsidP="00355395">
            <w:pPr>
              <w:spacing w:line="240" w:lineRule="exact"/>
              <w:rPr>
                <w:color w:val="000000" w:themeColor="text1"/>
                <w:szCs w:val="24"/>
              </w:rPr>
            </w:pPr>
          </w:p>
        </w:tc>
        <w:tc>
          <w:tcPr>
            <w:tcW w:w="1129" w:type="dxa"/>
            <w:vMerge/>
          </w:tcPr>
          <w:p w:rsidR="001F21F8" w:rsidRPr="000C212F" w:rsidRDefault="001F21F8" w:rsidP="00E4543B">
            <w:pPr>
              <w:rPr>
                <w:color w:val="808080"/>
                <w:highlight w:val="yellow"/>
              </w:rPr>
            </w:pPr>
          </w:p>
        </w:tc>
        <w:tc>
          <w:tcPr>
            <w:tcW w:w="1885" w:type="dxa"/>
            <w:vMerge/>
          </w:tcPr>
          <w:p w:rsidR="001F21F8" w:rsidRPr="000C212F" w:rsidRDefault="001F21F8" w:rsidP="00E4543B">
            <w:pPr>
              <w:rPr>
                <w:sz w:val="16"/>
              </w:rPr>
            </w:pPr>
          </w:p>
        </w:tc>
        <w:tc>
          <w:tcPr>
            <w:tcW w:w="2327" w:type="dxa"/>
            <w:vMerge/>
          </w:tcPr>
          <w:p w:rsidR="001F21F8" w:rsidRPr="000C212F" w:rsidRDefault="001F21F8" w:rsidP="00E4543B">
            <w:pPr>
              <w:rPr>
                <w:sz w:val="16"/>
              </w:rPr>
            </w:pPr>
          </w:p>
        </w:tc>
      </w:tr>
    </w:tbl>
    <w:p w:rsidR="003A739F" w:rsidRDefault="003A739F" w:rsidP="002D640B">
      <w:pPr>
        <w:rPr>
          <w:szCs w:val="24"/>
        </w:rPr>
      </w:pPr>
    </w:p>
    <w:p w:rsidR="00D50A64" w:rsidRDefault="00D50A64" w:rsidP="002D640B">
      <w:pPr>
        <w:rPr>
          <w:szCs w:val="24"/>
        </w:rPr>
      </w:pPr>
    </w:p>
    <w:p w:rsidR="00D50A64" w:rsidRPr="002D39AB" w:rsidRDefault="00D50A64" w:rsidP="002D39AB">
      <w:pPr>
        <w:tabs>
          <w:tab w:val="left" w:pos="2235"/>
        </w:tabs>
        <w:rPr>
          <w:szCs w:val="24"/>
        </w:rPr>
      </w:pPr>
    </w:p>
    <w:sectPr w:rsidR="00D50A64" w:rsidRPr="002D39AB" w:rsidSect="00827A69">
      <w:headerReference w:type="default" r:id="rId8"/>
      <w:pgSz w:w="11906" w:h="16838" w:code="9"/>
      <w:pgMar w:top="567" w:right="1134" w:bottom="567" w:left="1418" w:header="68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CD" w:rsidRDefault="003522CD">
      <w:r>
        <w:separator/>
      </w:r>
    </w:p>
  </w:endnote>
  <w:endnote w:type="continuationSeparator" w:id="0">
    <w:p w:rsidR="003522CD" w:rsidRDefault="0035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CD" w:rsidRDefault="003522CD">
      <w:r>
        <w:separator/>
      </w:r>
    </w:p>
  </w:footnote>
  <w:footnote w:type="continuationSeparator" w:id="0">
    <w:p w:rsidR="003522CD" w:rsidRDefault="00352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43B" w:rsidRDefault="002D640B">
    <w:pPr>
      <w:pStyle w:val="Kopfzeile"/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1" layoutInCell="1" allowOverlap="0" wp14:anchorId="2CEC1E9D" wp14:editId="795F2A66">
              <wp:simplePos x="0" y="0"/>
              <wp:positionH relativeFrom="page">
                <wp:posOffset>107950</wp:posOffset>
              </wp:positionH>
              <wp:positionV relativeFrom="page">
                <wp:posOffset>7597140</wp:posOffset>
              </wp:positionV>
              <wp:extent cx="179705" cy="0"/>
              <wp:effectExtent l="12700" t="5715" r="762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598.2pt" to="22.65pt,5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iVEgIAACc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" o:allowoverlap="f">
              <w10:wrap anchorx="page" anchory="page"/>
              <w10:anchorlock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52EA8231" wp14:editId="09916473">
              <wp:simplePos x="0" y="0"/>
              <wp:positionH relativeFrom="page">
                <wp:posOffset>107950</wp:posOffset>
              </wp:positionH>
              <wp:positionV relativeFrom="page">
                <wp:posOffset>5418455</wp:posOffset>
              </wp:positionV>
              <wp:extent cx="269875" cy="0"/>
              <wp:effectExtent l="12700" t="8255" r="12700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6.65pt" to="29.75pt,4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ztEg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" o:allowoverlap="f">
              <w10:wrap anchorx="page" anchory="page"/>
              <w10:anchorlock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1" layoutInCell="1" allowOverlap="0" wp14:anchorId="29C750AB" wp14:editId="5E6E6F22">
              <wp:simplePos x="0" y="0"/>
              <wp:positionH relativeFrom="page">
                <wp:posOffset>107950</wp:posOffset>
              </wp:positionH>
              <wp:positionV relativeFrom="page">
                <wp:posOffset>3870325</wp:posOffset>
              </wp:positionV>
              <wp:extent cx="179705" cy="0"/>
              <wp:effectExtent l="12700" t="12700" r="7620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304.75pt" to="22.65pt,3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0xEgIAACc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" o:allowoverlap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19C9"/>
    <w:multiLevelType w:val="hybridMultilevel"/>
    <w:tmpl w:val="CC7C5126"/>
    <w:lvl w:ilvl="0" w:tplc="916C785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66"/>
    <w:rsid w:val="000310FE"/>
    <w:rsid w:val="0007392B"/>
    <w:rsid w:val="000C212F"/>
    <w:rsid w:val="000D52A9"/>
    <w:rsid w:val="000F0322"/>
    <w:rsid w:val="0018073A"/>
    <w:rsid w:val="00190EB3"/>
    <w:rsid w:val="001D67A3"/>
    <w:rsid w:val="001D6A11"/>
    <w:rsid w:val="001E282E"/>
    <w:rsid w:val="001F21F8"/>
    <w:rsid w:val="0020634B"/>
    <w:rsid w:val="00210D60"/>
    <w:rsid w:val="002176E5"/>
    <w:rsid w:val="002243B5"/>
    <w:rsid w:val="002645CA"/>
    <w:rsid w:val="002D39AB"/>
    <w:rsid w:val="002D640B"/>
    <w:rsid w:val="00316B57"/>
    <w:rsid w:val="003241E1"/>
    <w:rsid w:val="003345C3"/>
    <w:rsid w:val="003522CD"/>
    <w:rsid w:val="00355395"/>
    <w:rsid w:val="00370AF6"/>
    <w:rsid w:val="003753D3"/>
    <w:rsid w:val="00383589"/>
    <w:rsid w:val="003964BD"/>
    <w:rsid w:val="003A739F"/>
    <w:rsid w:val="003F3E66"/>
    <w:rsid w:val="004155FB"/>
    <w:rsid w:val="0044788B"/>
    <w:rsid w:val="0045004E"/>
    <w:rsid w:val="004929D6"/>
    <w:rsid w:val="004C52FF"/>
    <w:rsid w:val="004E1019"/>
    <w:rsid w:val="005832A6"/>
    <w:rsid w:val="00585A9D"/>
    <w:rsid w:val="0059626B"/>
    <w:rsid w:val="005A6AF6"/>
    <w:rsid w:val="005C79CC"/>
    <w:rsid w:val="005F0451"/>
    <w:rsid w:val="006174CC"/>
    <w:rsid w:val="006479D7"/>
    <w:rsid w:val="006A5251"/>
    <w:rsid w:val="006E136C"/>
    <w:rsid w:val="007909D3"/>
    <w:rsid w:val="00797669"/>
    <w:rsid w:val="007A5C25"/>
    <w:rsid w:val="007F73C9"/>
    <w:rsid w:val="00820068"/>
    <w:rsid w:val="00827A69"/>
    <w:rsid w:val="0083285C"/>
    <w:rsid w:val="0084395C"/>
    <w:rsid w:val="00847B06"/>
    <w:rsid w:val="00863794"/>
    <w:rsid w:val="0089668E"/>
    <w:rsid w:val="008A6562"/>
    <w:rsid w:val="008C3150"/>
    <w:rsid w:val="008D48E7"/>
    <w:rsid w:val="008E1370"/>
    <w:rsid w:val="00914D61"/>
    <w:rsid w:val="00922A37"/>
    <w:rsid w:val="0098599F"/>
    <w:rsid w:val="009B21F0"/>
    <w:rsid w:val="00A66B0C"/>
    <w:rsid w:val="00A66F39"/>
    <w:rsid w:val="00A67033"/>
    <w:rsid w:val="00A91C8B"/>
    <w:rsid w:val="00AA1CF6"/>
    <w:rsid w:val="00AA4349"/>
    <w:rsid w:val="00AB1359"/>
    <w:rsid w:val="00B9265C"/>
    <w:rsid w:val="00BE31FF"/>
    <w:rsid w:val="00BF75AD"/>
    <w:rsid w:val="00C13628"/>
    <w:rsid w:val="00C63679"/>
    <w:rsid w:val="00C87280"/>
    <w:rsid w:val="00CF298F"/>
    <w:rsid w:val="00D13B4F"/>
    <w:rsid w:val="00D50A64"/>
    <w:rsid w:val="00DD70E4"/>
    <w:rsid w:val="00DF7298"/>
    <w:rsid w:val="00E4543B"/>
    <w:rsid w:val="00E51586"/>
    <w:rsid w:val="00E83839"/>
    <w:rsid w:val="00EB3345"/>
    <w:rsid w:val="00EC32CF"/>
    <w:rsid w:val="00EC5B2E"/>
    <w:rsid w:val="00FA1CAB"/>
    <w:rsid w:val="00FA55A3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imes New Roman" w:hAnsi="Times New Roman" w:cs="Times New Roman"/>
      <w:sz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3">
    <w:name w:val="heading 3"/>
    <w:basedOn w:val="Standard"/>
    <w:next w:val="Standard"/>
    <w:qFormat/>
    <w:rsid w:val="001D67A3"/>
    <w:pPr>
      <w:keepNext/>
      <w:outlineLvl w:val="2"/>
    </w:pPr>
    <w:rPr>
      <w:rFonts w:ascii="Times New Roman" w:hAnsi="Times New Roman" w:cs="Times New Roman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66B0C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C21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C2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imes New Roman" w:hAnsi="Times New Roman" w:cs="Times New Roman"/>
      <w:sz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3">
    <w:name w:val="heading 3"/>
    <w:basedOn w:val="Standard"/>
    <w:next w:val="Standard"/>
    <w:qFormat/>
    <w:rsid w:val="001D67A3"/>
    <w:pPr>
      <w:keepNext/>
      <w:outlineLvl w:val="2"/>
    </w:pPr>
    <w:rPr>
      <w:rFonts w:ascii="Times New Roman" w:hAnsi="Times New Roman" w:cs="Times New Roman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66B0C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C21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C2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hristina\Anwendungsdaten\Microsoft\Vorlagen\FormB%20DIN676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FormB DIN676.dot</Template>
  <TotalTime>0</TotalTime>
  <Pages>1</Pages>
  <Words>22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Zeichen:</vt:lpstr>
    </vt:vector>
  </TitlesOfParts>
  <Company>Microsoft</Company>
  <LinksUpToDate>false</LinksUpToDate>
  <CharactersWithSpaces>160</CharactersWithSpaces>
  <SharedDoc>false</SharedDoc>
  <HLinks>
    <vt:vector size="12" baseType="variant">
      <vt:variant>
        <vt:i4>3801184</vt:i4>
      </vt:variant>
      <vt:variant>
        <vt:i4>3</vt:i4>
      </vt:variant>
      <vt:variant>
        <vt:i4>0</vt:i4>
      </vt:variant>
      <vt:variant>
        <vt:i4>5</vt:i4>
      </vt:variant>
      <vt:variant>
        <vt:lpwstr>http://www.hs-koenigsbrunn.de/</vt:lpwstr>
      </vt:variant>
      <vt:variant>
        <vt:lpwstr/>
      </vt:variant>
      <vt:variant>
        <vt:i4>786485</vt:i4>
      </vt:variant>
      <vt:variant>
        <vt:i4>0</vt:i4>
      </vt:variant>
      <vt:variant>
        <vt:i4>0</vt:i4>
      </vt:variant>
      <vt:variant>
        <vt:i4>5</vt:i4>
      </vt:variant>
      <vt:variant>
        <vt:lpwstr>mailto:rektorat@hs-koenigsbrunn-nord.de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Zeichen:</dc:title>
  <dc:creator>MSK</dc:creator>
  <cp:lastModifiedBy>Robert</cp:lastModifiedBy>
  <cp:revision>7</cp:revision>
  <cp:lastPrinted>2007-11-14T19:35:00Z</cp:lastPrinted>
  <dcterms:created xsi:type="dcterms:W3CDTF">2013-11-11T20:44:00Z</dcterms:created>
  <dcterms:modified xsi:type="dcterms:W3CDTF">2014-11-16T11:57:00Z</dcterms:modified>
</cp:coreProperties>
</file>